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36C84" w14:textId="1E41186B" w:rsidR="00085D3C" w:rsidRPr="00384A05" w:rsidRDefault="00384A05">
      <w:pPr>
        <w:rPr>
          <w:b/>
          <w:sz w:val="28"/>
          <w:szCs w:val="28"/>
        </w:rPr>
      </w:pPr>
      <w:r w:rsidRPr="00384A05">
        <w:rPr>
          <w:b/>
          <w:sz w:val="28"/>
          <w:szCs w:val="28"/>
        </w:rPr>
        <w:t>Briefvorlage</w:t>
      </w:r>
    </w:p>
    <w:p w14:paraId="2086D3C1" w14:textId="671E6850" w:rsidR="00E05B9A" w:rsidRPr="00384A05" w:rsidRDefault="00384A05">
      <w:pPr>
        <w:rPr>
          <w:i/>
        </w:rPr>
      </w:pPr>
      <w:r w:rsidRPr="00384A05">
        <w:rPr>
          <w:i/>
          <w:highlight w:val="yellow"/>
        </w:rPr>
        <w:t xml:space="preserve">Gelb markierte Textstellen bitte anpassen bzw. rauslöschen!  Jeder einzelne Textblock </w:t>
      </w:r>
      <w:r w:rsidRPr="00384A05">
        <w:rPr>
          <w:i/>
          <w:highlight w:val="yellow"/>
        </w:rPr>
        <w:t>kann auch gerne umformuliert, angepasst oder andere Aspekte hervorgehoben werden, damit sich die Briefe unterscheiden</w:t>
      </w:r>
      <w:r w:rsidRPr="00384A05">
        <w:rPr>
          <w:i/>
          <w:highlight w:val="yellow"/>
        </w:rPr>
        <w:t>.</w:t>
      </w:r>
    </w:p>
    <w:p w14:paraId="6F7657BF" w14:textId="2D2C4332" w:rsidR="00E05B9A" w:rsidRDefault="00E05B9A" w:rsidP="00E05B9A">
      <w:r>
        <w:t>Liebe</w:t>
      </w:r>
      <w:r w:rsidR="00384A05">
        <w:t>/</w:t>
      </w:r>
      <w:r w:rsidRPr="00384A05">
        <w:rPr>
          <w:highlight w:val="yellow"/>
        </w:rPr>
        <w:t>r</w:t>
      </w:r>
      <w:r>
        <w:t xml:space="preserve"> </w:t>
      </w:r>
      <w:r w:rsidRPr="00384A05">
        <w:rPr>
          <w:highlight w:val="yellow"/>
        </w:rPr>
        <w:t>Tiemo Wölken</w:t>
      </w:r>
      <w:r>
        <w:t xml:space="preserve">, </w:t>
      </w:r>
      <w:bookmarkStart w:id="0" w:name="_GoBack"/>
      <w:bookmarkEnd w:id="0"/>
    </w:p>
    <w:p w14:paraId="2A1122EA" w14:textId="597B53D2" w:rsidR="00E05B9A" w:rsidRPr="00384A05" w:rsidRDefault="00B74FCC" w:rsidP="00E05B9A">
      <w:pPr>
        <w:rPr>
          <w:i/>
        </w:rPr>
      </w:pPr>
      <w:r w:rsidRPr="00384A05">
        <w:rPr>
          <w:highlight w:val="yellow"/>
        </w:rPr>
        <w:t>i</w:t>
      </w:r>
      <w:r w:rsidR="00384A05">
        <w:rPr>
          <w:highlight w:val="yellow"/>
        </w:rPr>
        <w:t>ch bin Luisa, Studentin aus</w:t>
      </w:r>
      <w:r w:rsidRPr="00384A05">
        <w:rPr>
          <w:highlight w:val="yellow"/>
        </w:rPr>
        <w:t xml:space="preserve"> Lüneburg</w:t>
      </w:r>
      <w:r w:rsidR="00384A05" w:rsidRPr="00384A05">
        <w:rPr>
          <w:i/>
          <w:highlight w:val="yellow"/>
        </w:rPr>
        <w:t xml:space="preserve"> (persönlicher Einstieg)</w:t>
      </w:r>
      <w:r w:rsidRPr="00384A05">
        <w:rPr>
          <w:i/>
          <w:highlight w:val="yellow"/>
        </w:rPr>
        <w:t>.</w:t>
      </w:r>
      <w:r w:rsidRPr="00384A05">
        <w:rPr>
          <w:i/>
        </w:rPr>
        <w:t xml:space="preserve"> </w:t>
      </w:r>
      <w:r>
        <w:t>Ich schreibe Ihnen, weil a</w:t>
      </w:r>
      <w:r w:rsidR="00E05B9A">
        <w:t xml:space="preserve">m 10. September </w:t>
      </w:r>
      <w:r>
        <w:t>ei</w:t>
      </w:r>
      <w:r w:rsidR="00E05B9A">
        <w:t>ne wichtige Entscheidung für meine Zukunft an</w:t>
      </w:r>
      <w:r>
        <w:t>steht</w:t>
      </w:r>
      <w:r w:rsidR="00E05B9A">
        <w:t>. Am 10. September stimmen Sie im Umweltausschuss über die Erhöhung der Klimaziele der EU ab. Vor fünf Jahren wurde mit dem Pariser Klima-Abkommen</w:t>
      </w:r>
      <w:r w:rsidR="003C1D70">
        <w:t xml:space="preserve"> und der Einigung auf das 1.5°C Ziel uns jungen Leute noch mal die Chance auf eine Zukunft ohne Klimakatastrophe gegeben. Der IPCC Sonderbericht vor zwei Jahren zeigte, dass dies die einzige Chance auf eine Zukunft ist. Und diese Chance schwindet, je mehr Jahre ohne entschlossenes Handeln verstreichen. </w:t>
      </w:r>
    </w:p>
    <w:p w14:paraId="6E752D77" w14:textId="46BA2DDE" w:rsidR="002758E9" w:rsidRDefault="003C1D70" w:rsidP="00E05B9A">
      <w:r>
        <w:t xml:space="preserve">Die derzeitigen national festgelegten Beiträge (NDCs) der EU verstoßen gegen das Pariser Klimaabkommen. Wenn wir die europäischen Klimaziele nicht erhöhen, zielen wir auf eine Erwärmung von mindestens 3° C ab. </w:t>
      </w:r>
      <w:r w:rsidR="009250C8">
        <w:t xml:space="preserve">Eine Zukunft für mich und andere junge Menschen unter so einem Szenario gibt es nicht. Überschreiten wir eine Erderwärmung von 2°C werden Klimakipppunkte erreicht, die zu unumkehrbaren Abschmelzen der Polkappen, extremen Meeresspiegelanstieg, landwirtschaftlicher Verödung ganzer Landstriche, zu Klimakriegen und Chaos führen werden. </w:t>
      </w:r>
      <w:r w:rsidR="00384A05" w:rsidRPr="00384A05">
        <w:rPr>
          <w:i/>
          <w:highlight w:val="yellow"/>
        </w:rPr>
        <w:t>(Wissenschaftliche Dringlichkeit.)</w:t>
      </w:r>
    </w:p>
    <w:p w14:paraId="205E32DB" w14:textId="3AC26281" w:rsidR="002758E9" w:rsidRPr="00384A05" w:rsidRDefault="002758E9" w:rsidP="00E05B9A">
      <w:pPr>
        <w:rPr>
          <w:i/>
        </w:rPr>
      </w:pPr>
      <w:r>
        <w:t>Ich fordere Sie darum auf, am 10. September sich für das 65%</w:t>
      </w:r>
      <w:r w:rsidR="004B24FB">
        <w:t>-</w:t>
      </w:r>
      <w:r>
        <w:t xml:space="preserve">Minderungsziel der Treibhausgasemissionen im Vergleich zu 1990 einzusetzen. Das ist keine utopische </w:t>
      </w:r>
      <w:r w:rsidR="00655733">
        <w:t>Forderung,</w:t>
      </w:r>
      <w:r>
        <w:t xml:space="preserve"> sondern machbar, wie die Studie von CLIMACT (</w:t>
      </w:r>
      <w:r w:rsidR="004B24FB">
        <w:t>„Increasing the EU’s 2030 Emission reduction target“, Juni 2020)</w:t>
      </w:r>
      <w:r>
        <w:t xml:space="preserve"> zeigt. Notwendig dafür sind mutiges und entschlossenes Handeln. Dass das geht</w:t>
      </w:r>
      <w:r w:rsidR="004B24FB">
        <w:t>,</w:t>
      </w:r>
      <w:r>
        <w:t xml:space="preserve"> wurde in den letzten Monaten beim Kampf gegen die Corona Pandemie gezeigt. </w:t>
      </w:r>
      <w:r w:rsidR="00384A05" w:rsidRPr="00384A05">
        <w:rPr>
          <w:i/>
          <w:highlight w:val="yellow"/>
        </w:rPr>
        <w:t>(Forderung und Begründung)</w:t>
      </w:r>
    </w:p>
    <w:p w14:paraId="58D1C284" w14:textId="7E2D6491" w:rsidR="002758E9" w:rsidRPr="00384A05" w:rsidRDefault="002758E9" w:rsidP="00E05B9A">
      <w:pPr>
        <w:rPr>
          <w:i/>
        </w:rPr>
      </w:pPr>
      <w:r>
        <w:t xml:space="preserve">Ich wünsche mir eine gute Zukunft, ein friedliches und </w:t>
      </w:r>
      <w:r w:rsidR="004B24FB">
        <w:t>erfüllendes</w:t>
      </w:r>
      <w:r>
        <w:t xml:space="preserve"> Leben. Und das nicht nur für mich, sondern auch für andere Menschen, in und außerhalb Europas. Ist das zu viel verlangt? </w:t>
      </w:r>
      <w:r w:rsidR="00384A05" w:rsidRPr="00384A05">
        <w:rPr>
          <w:i/>
          <w:highlight w:val="yellow"/>
        </w:rPr>
        <w:t>(Persönliches Interesse/ Emotionalität/ Betroffenheit)</w:t>
      </w:r>
      <w:r w:rsidR="00384A05" w:rsidRPr="00384A05">
        <w:rPr>
          <w:i/>
        </w:rPr>
        <w:t xml:space="preserve"> </w:t>
      </w:r>
    </w:p>
    <w:p w14:paraId="02201C52" w14:textId="1259F012" w:rsidR="00E05B9A" w:rsidRDefault="00E05B9A" w:rsidP="00E05B9A">
      <w:r>
        <w:t>Bitte entscheiden Sie sich nicht für Konzern-Interessen</w:t>
      </w:r>
      <w:r w:rsidR="00384A05">
        <w:t xml:space="preserve">, </w:t>
      </w:r>
      <w:r>
        <w:t xml:space="preserve">sondern </w:t>
      </w:r>
      <w:r w:rsidR="002758E9">
        <w:t>für mich und eine lebenswerte</w:t>
      </w:r>
      <w:r>
        <w:t xml:space="preserve"> Zukunft!</w:t>
      </w:r>
    </w:p>
    <w:p w14:paraId="24EB2B84" w14:textId="77777777" w:rsidR="00E05B9A" w:rsidRDefault="00E05B9A" w:rsidP="00E05B9A"/>
    <w:p w14:paraId="6CF1237F" w14:textId="77777777" w:rsidR="00E05B9A" w:rsidRDefault="00E05B9A" w:rsidP="00E05B9A">
      <w:r>
        <w:t>Liebe Grüße und alles Gute!</w:t>
      </w:r>
    </w:p>
    <w:p w14:paraId="79EBA6FC" w14:textId="77777777" w:rsidR="00E05B9A" w:rsidRDefault="00E05B9A" w:rsidP="00E05B9A"/>
    <w:p w14:paraId="60720875" w14:textId="77777777" w:rsidR="00E05B9A" w:rsidRDefault="00E05B9A" w:rsidP="00E05B9A">
      <w:r w:rsidRPr="00384A05">
        <w:rPr>
          <w:highlight w:val="yellow"/>
        </w:rPr>
        <w:t>Luisa von der BUNDjugend</w:t>
      </w:r>
    </w:p>
    <w:sectPr w:rsidR="00E05B9A">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D52519" w16cid:durableId="22D38AB2"/>
  <w16cid:commentId w16cid:paraId="27FD0AE6" w16cid:durableId="22D38B0E"/>
  <w16cid:commentId w16cid:paraId="3197D2BA" w16cid:durableId="22D38BAC"/>
  <w16cid:commentId w16cid:paraId="287BF3C0" w16cid:durableId="22D38B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9A"/>
    <w:rsid w:val="00085D3C"/>
    <w:rsid w:val="002758E9"/>
    <w:rsid w:val="00384A05"/>
    <w:rsid w:val="003B74D7"/>
    <w:rsid w:val="003C1D70"/>
    <w:rsid w:val="004B24FB"/>
    <w:rsid w:val="00655733"/>
    <w:rsid w:val="009250C8"/>
    <w:rsid w:val="00B74FCC"/>
    <w:rsid w:val="00E0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DA47"/>
  <w15:chartTrackingRefBased/>
  <w15:docId w15:val="{A90A6A97-EDA7-4FA0-897C-1FB06A9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B24FB"/>
    <w:rPr>
      <w:sz w:val="16"/>
      <w:szCs w:val="16"/>
    </w:rPr>
  </w:style>
  <w:style w:type="paragraph" w:styleId="Kommentartext">
    <w:name w:val="annotation text"/>
    <w:basedOn w:val="Standard"/>
    <w:link w:val="KommentartextZchn"/>
    <w:uiPriority w:val="99"/>
    <w:semiHidden/>
    <w:unhideWhenUsed/>
    <w:rsid w:val="004B24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4FB"/>
    <w:rPr>
      <w:sz w:val="20"/>
      <w:szCs w:val="20"/>
    </w:rPr>
  </w:style>
  <w:style w:type="paragraph" w:styleId="Kommentarthema">
    <w:name w:val="annotation subject"/>
    <w:basedOn w:val="Kommentartext"/>
    <w:next w:val="Kommentartext"/>
    <w:link w:val="KommentarthemaZchn"/>
    <w:uiPriority w:val="99"/>
    <w:semiHidden/>
    <w:unhideWhenUsed/>
    <w:rsid w:val="004B24FB"/>
    <w:rPr>
      <w:b/>
      <w:bCs/>
    </w:rPr>
  </w:style>
  <w:style w:type="character" w:customStyle="1" w:styleId="KommentarthemaZchn">
    <w:name w:val="Kommentarthema Zchn"/>
    <w:basedOn w:val="KommentartextZchn"/>
    <w:link w:val="Kommentarthema"/>
    <w:uiPriority w:val="99"/>
    <w:semiHidden/>
    <w:rsid w:val="004B24FB"/>
    <w:rPr>
      <w:b/>
      <w:bCs/>
      <w:sz w:val="20"/>
      <w:szCs w:val="20"/>
    </w:rPr>
  </w:style>
  <w:style w:type="paragraph" w:styleId="Sprechblasentext">
    <w:name w:val="Balloon Text"/>
    <w:basedOn w:val="Standard"/>
    <w:link w:val="SprechblasentextZchn"/>
    <w:uiPriority w:val="99"/>
    <w:semiHidden/>
    <w:unhideWhenUsed/>
    <w:rsid w:val="004B24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Weber</dc:creator>
  <cp:keywords/>
  <dc:description/>
  <cp:lastModifiedBy>Blekker Jenny</cp:lastModifiedBy>
  <cp:revision>2</cp:revision>
  <dcterms:created xsi:type="dcterms:W3CDTF">2020-08-25T10:52:00Z</dcterms:created>
  <dcterms:modified xsi:type="dcterms:W3CDTF">2020-08-25T10:52:00Z</dcterms:modified>
</cp:coreProperties>
</file>